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 odprowadzili Go na wewnętrzny dziedziniec, to jest do pretorium,* ** i zwołali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żołnierze odprowadzili go do wewnątrz dziedzińca, to jest pretorium. i zwołują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żołnierze odprowadzali Go do wewnątrz dziedzińca co jest pretorium i zwołują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Pretorium, πραιτώριον, było rezydencją namiestnika. W przyp. Jerozolimy mógł to być pałac Heroda lub twierdza Antonia w pn-zach części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18:28&lt;/x&gt;;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  (speira), liczył ok. 600 żołnierzy (0,1 legionu).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2024-04-30T01:17:33Z</dcterms:modified>
</cp:coreProperties>
</file>