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5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w szaty własne i wyprowadzają Go aby ukrzyżowaliby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wyśmiali Go,* zdjęli z Niego purpurę i ubrali Go w Jego szaty. I wyprowadzili Go, aby Go ukrzyżować.**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wykpili go, zdziali z niego purpurę i wdziali na niego szaty jego. I wyprowadzają go, aby (ukrzyżować)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(w) szaty własne i wyprowadzają Go aby ukrzyżowaliby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2024-04-30T02:36:48Z</dcterms:modified>
</cp:coreProperties>
</file>