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One, gdy był w Galilei, chodziły za Nim i usługiwały Mu;* lecz było też wiele innych, które wraz z Nim przyszły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które, kiedy był w Galilei, towarzyszyły mu i służyły mu, i inne liczne, (które) razem weszły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one, gdy był w Galilei, chodziły z Nim i usługiwały Mu. Lecz było też wiele innych kobiet,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to, gdy jeszcze był w Galilei, chodziły za nim i usługiwały mu.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wiele innych,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jeszcze były w Galilei, chodziły za nim, a posługowały mu; i wiele innych, które z nim były wstąpiły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 w Galilejej, chodziły za nim i służyły mu; i wiele innych, które były społem z nim, wstąpiły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to, kiedy przebywał w Galilei, towarzyszyły Mu i usługiwały. I było wiele innych,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Które, gdy był w Galilei, chodziły za nim i posługiwały mu, i wiele innych, które wraz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które, gdy był w Galilei, towarzyszyły Mu i usługiwały, oraz wiele innych,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one towarzyszyły Mu i usługiwały, kiedy był w Galilei. Były jeszcze inne, które razem z Nim przyszły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Galilei, towarzyszyły Mu one i usługiwały. A nadto wiele innych, które z Nim przyszły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one towarzyszyły Jezusowi, gdy był w Galilei i dbały o niego; prócz nich jeszcze wiele innych kobiet przyszło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zapadł wieczór - a było Przygotowanie, to znaczy dzień poprzedzający szabat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був у Галилеї, вони ходили за ним і прислуговували Йому; і багато інших, які прийшли з ним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był w Galilai wdrażały się jemu i usługiwały mu, i inne wieloliczne, te wstąpiwsze na górę do razem z nim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kiedy był w Galilei, towarzyszyły mu i mu służyły. Nadto wiele innych, co razem z nim weszły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te chodziły za Nim i pomagały Mu, kiedy był w Galil. I było tam wiele innych kobiet, które przybyły razem z Nim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zwykły mu towarzyszyć i usługiwać, gdy był w Galilei, jak również wiele innych niewiast, które razem z nim wstąpiły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Wierzyły one w Jezusa i służyły Mu pomocą, gdy przebywał w Galilei. A teraz, wraz z wieloma innymi kobietami, przyszły za Nim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2024-04-30T04:35:54Z</dcterms:modified>
</cp:coreProperties>
</file>