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gdy był w Galilei, chodziły za Nim i usługiwały Mu;* lecz było też wiele innych, które wraz z Nim przyszły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które, kiedy był w Galilei, towarzyszyły mu i służyły mu, i inne liczne, (które) razem weszły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2024-04-30T04:39:56Z</dcterms:modified>
</cp:coreProperties>
</file>