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sam też oczekiwał Królestwa Bożego. Odważnie udał się on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ważny członek Rady, który sam też oczekiwał królestwa Bożego,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Józef z Arymatyi, poczesny radny pan, który też sam oczekiwał królestwa Bożego, 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Jozef z Arymatyjej, zacny senator, który też oczekiwał królestwa Bożego, i śmiele wszedł do Piłata,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Rady, który również wyczekiwał królestwa Bożego. Śmiało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znakomity członek Rady, który też oczekiwał Królestwa Bożego; on śmiało wszedł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dostojnik Rady, który także oczekiwał Królestwa Boga. Zdobył się na odwagę,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członek Wysokiej Rady, który też oczekiwał królestwa Bożego, odważnie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Józef z Arymatei, znakomity członek Rady, który także czekał na królestwo Boże. Udał się on śmiało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się na odwagę i przyszedł do Piłata z prośbą o wydanie ciała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(Jezus) już umarł, i zawoławszy setnika, zapytał go, czy już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Йосип, що з Ариматеї, - поважний радник, котрий сам очікував Божого Царства, - і відважився піти до Пилата й попросити Ісусове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Iosef od Harimathai łatwo zachowujący pozory członek Rady który i sam był gościnnie przyjmujący jako istotnie dodatkową wiadomą królewską władzę wiadomego boga, okazawszy śmiałość wszedł istotnie do Pilatosa i poprosił dla siebie organizm cielesny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Arymathei, wybitny radca, który sam wyczekiwał Królestwa, śmiało wszedł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 Ramataim, znamienity członek Sanhedrinu, który sam również wyczekiwał Królestwa Bożego, poszedł śmiało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poważany członek Rady, który sam też oczekiwał królestwa Bożego. Odważył się udać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powszechnie szanowany członek Wysokiej Rady, Józef z Arymatei, oczekujący nadejścia królestwa Bożego, zdobył się na odwagę i pod wieczór przyszedł do Piłata z prośbą o wydanie mu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2024-04-30T02:28:37Z</dcterms:modified>
</cp:coreProperties>
</file>