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3053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usłyszawszy że żyje i był widziany przez nią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usłyszeli, że żyje i że był przez nią widziany, nie uwierzyli.*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usłyszawszy, że żyje i widziany był przez nią,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usłyszawszy że żyje i był widziany przez nią nie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2024-05-04T00:33:29Z</dcterms:modified>
</cp:coreProperties>
</file>