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3"/>
        <w:gridCol w:w="51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mówiły do siebie kto odtoczy nam kamień z otworu wejściowego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mówiły między sobą: Kto odsunie nam kamień* od wejścia do grobowca?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mówiły do siebie: Kto odtoczy nam kamień z otworu wejściowego grobowca?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mówiły do siebie kto odtoczy nam kamień z otworu wejściowego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drodze rozmawiały między sobą: Kto nam odwali kamień zamykający wejście?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mówiły do siebie: Któż nam odwali kamień od wejścia do grobowca?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do siebie: Któż nam odwali kamień ode drzwi grobowych?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mówiły między sobą: Kto nam odwali kamień ode drzwi grobowych?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mówiły między sobą: Kto nam odsunie kamień z wejścia do grobu?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mówiły do siebie: Któż nam odwali kamień od drzwi grobu?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Mówiły do siebie: Kto nam odsunie kamień od wejścia do grobowca?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Mówiły między sobą: „Kto odsunie nam kamień od wejścia do grobu?”.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mówiły sobie: „Kto nam odtoczy kamień z wejścia do grobowca?”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rozmawiały o tym, kto pomoże im odsunąć kamień od wejścia do grobowca,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mówiły między sobą: - Kot nam odsunie kamień od wejścia do grobu?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говорили між собою: Хто ж відвалить нам камінь від входу в гробницю?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powiadały istotnie do siebie samych: Kto odtoczy nam kamień z drzwi pamiątkowego grobowca?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mówiły do siebie: Kto nam odtoczy kamień z drzwi grobowca?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Pytały siebie nawzajem: "Kto nam odsunie kamień z wejścia do grobu?".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mówiły jedna do drugiej: ”Kto nam odtoczy kamień od wejścia do grobowca pamięci?ʼ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drodze zastanawiały się, jak sobie poradzą z głazem zamykającym wejście.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15:46&lt;/x&gt;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2024-05-03T19:34:47Z</dcterms:modified>
</cp:coreProperties>
</file>