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paru dniach znów przyszedł do Kafarnaum. Dowiedziano się,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znowu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przyszedł po kilku dniach do Kapernaum,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wszedł do Kafarnaum po dniach,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wrócił do Kafarnaum, posłyszano,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dniach, przyszedł do Kafarnaum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pewnym czasie wrócił do Kafarnaum, rozeszła się wieść,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kilku dniach ponownie wszedł do Kafarnaum, rozeszła się wiadomość,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Kilka dni później wszedł znowu do Kafarnaum. Dowiedziano się,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Jezus wrócił do Kafarnaum i rozeszła się wieść, że jest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przyszedł znowu do Kafarnaum. I 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через кілька днів прийшов знову до Капернаума, поширилася чутка, що він удома.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na powrót do Kafarnaum na wskroś przez-z iluś dni zostało usłyszane że w domu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kilku dniach wszedł do Kafarnaum; więc usłyszano,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Jeszua wrócił do K'far-Nachum. Rozeszło się słowo, że 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znowu wszedł do Kafarnaum i mówiono, że jest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kilku dniach powrócił do Kafarnaum, wieść o Jego przybyciu szybko obiegła całe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2024-04-27T17:10:54Z</dcterms:modified>
</cp:coreProperties>
</file>