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się przekonali, że Syn Człowieczy* ma prawo odpuszczać grzechy na ziemi – powiedział do sparaliżowanego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odpuszczać grzechy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mówi paralitykowi: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2:28&lt;/x&gt;; &lt;x&gt;500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2024-04-27T23:51:04Z</dcterms:modified>
</cp:coreProperties>
</file>