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tobie: Wstań, weź swoje posłanie i idź do swojego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Tobie mówię, podnieś się, zabierz matę twą i odejdź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mówię wstań i weź matę twoje i odchodź do domu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2024-04-28T05:22:35Z</dcterms:modified>
</cp:coreProperties>
</file>