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wzbudzony zaraz i wziąwszy matę wyszedł wobec wszystkich tak że zdumiewać się wszyscy i chwalić Boga mówiąc że nigdy tak zobaczyliśmy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zaraz wziął posłanie i wyszedł wobec wszystkich,* tak że wszyscy dziwili się** i chwalili Boga,*** mówiąc: Czegoś takiego**** nigdy nie widzieliśmy!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się, i zaraz zabrawszy matę wyszedł wobec wszystkich, tak że (zdumiewali się*) wszyscy i (chwalili) Boga mówiąc, że: Tak nigdy (nie) zobaczyliśmy.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wzbudzony zaraz i wziąwszy matę wyszedł wobec wszystkich tak, że zdumiewać się wszyscy i chwalić Boga mówiąc że nigdy tak zobaczyliśmy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chory wstał, złożył posłanie i na ich oczach wyszedł. Widząc to, wszyscy wpadli w zdumienie i zaczęli wielbić Boga, mówiąc: Czegoś podobnego jeszcze nigdy nie widzieliśmy.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natychmiast wstał, wziął swoje posłanie i wyszedł na oczach wszystkich, tak że wszyscy byli zdumieni i chwalili Boga, mówiąc: Nigdy nie widzieliśmy czegoś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zarazem wstał, i wziąwszy łoże swoje, wyszedł przed wszystkimi, tak iż się wszyscy zdumiewali i chwalili Boga, mówiąc: Nigdyśmy nic takiego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natychmiast wstał, a wziąwszy łóżko, wyszedł przed wszytkimi, tak iż się wszyscy zdziwili i chwalili Boga, mówiąc: Iżeśmy nigdy tak nie widali.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wziął zaraz swoje nosze i wyszedł na oczach wszystkich. Zdumieli się wszyscy i wielbili Boga, mówiąc: Nigdy jeszcze nie widzieliśmy czegoś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zaraz wziął łoże, i wyszedł wobec wszystkich, tak iż się wszyscy zdumiewali i chwalili Boga, i mówili: Nigdyśmy nic podobnego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wstał, natychmiast wziął swoje posłanie i wyszedł w obecności wszystkich. Zdumieli się więc wszyscy i wielbili Boga mówiąc: Nigdy nie widzieliśmy czegoś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wziął swoje nosze i wobec wszystkich wyszedł, tak iż wszyscy się zdumiewali i wielbili Boga, mówiąc: „Jeszcze nigdy nie widzieliśmy czegoś podobnego!”.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wstał, zabrał od razu nosze i odszedł na oczach wszystkich, tak że wszyscy byli zdumieni i wysławiali Boga mówiąc: „Czegoś takiego nigdy nie widzieliśmy”.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Chory wstał, zabrał swoje nosze i zaraz wyszedł stamtąd. Wszyscy patrzyli na to ze zdumieniem, wysławiali Boga i mówili: - Nigdy nie widzieliśmy czegoś podobnego!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zaraz, wziąwszy nosze, wyszedł na oczach wszystkich, tak że wszyscy się bardzo dziwili i wielbili Boga, mówiąc: - Nigdyśmy czegoś takiego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тут же встав, узявши ліжко, вийшов перед усіма так, що всі дивувалися; і славили Бога, кажучи: Ніколи ще такого ми не 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wzbudzony i prosto potem uniósłszy tę pryczę wyszedł w doistotnym przedzie wszystkich, tak że również ta okoliczność skłonnymi wystawiać się z naturalnego rozumu czyniła wszystkich i sławić wiadomego boga, powiadających że: W ten właśnie sposób nigdy nie ujrzeliśmy.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wstał, wziął łoże i wyszedł wobec wszystkich. Zatem wszyscy się zdumiewali oraz chwalili Boga, mówiąc: Nigdy nie widzieliśmy nic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oczach wszystkich człowiek ten wstał, wziął nosze i poszedł. Wszyscy osłupieli i chwalili Boga, mówiąc: "Nigdy czegoś podobnego nie widzieliśmy!".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rzeczywiście wstał i natychmiast wziął swoje nosze, i na oczach wszystkich wyszedł, tak iż wszyscy niezmiernie się zdumieli i wychwalali Boga, mówiąc: ”Nigdy nie widzieliśmy czegoś podobnego”.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wstał, wziął nosze i na oczach zebranych odszedł do domu. Wszyscy byli poruszeni tym do głębi i wielbili Boga, mówiąc: —Nigdy nie widzieliśmy czegoś podobnego!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9:7&lt;/x&gt;; &lt;x&gt;480 5:42&lt;/x&gt;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&lt;x&gt;470 9:9-13&lt;/x&gt;; &lt;x&gt;490 5:27-32&lt;/x&gt;; &lt;x&gt;470 9:14-17&lt;/x&gt;; &lt;x&gt;490 5:33-39&lt;/x&gt;; &lt;x&gt;470 12:9-14&lt;/x&gt;; &lt;x&gt;490 6:1-5&lt;/x&gt;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Tak (przys οὕτως ) (postępującego l. stawiającego sprawę) nigdy nie widzieliśmy l. nie spotkaliśmy!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Wychodzić z siebie, stawać obok ze zdumienia.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2024-04-28T08:52:31Z</dcterms:modified>
</cp:coreProperties>
</file>