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 że zdumiewać się wszyscy i chwalić Boga mówiąc że nigdy tak zobaczyliśmy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zaraz wziął posłanie i wyszedł wobec wszystkich,* tak że wszyscy dziwili się** i chwalili Boga,*** mówiąc: Czegoś takiego**** nigdy nie widzieliśmy!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się, i zaraz zabrawszy matę wyszedł wobec wszystkich, tak że (zdumiewali się*) wszyscy i (chwalili) Boga mówiąc, że: Tak nigdy (nie) zobaczyliśmy.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tak, że zdumiewać się wszyscy i chwalić Boga mówiąc że nigdy tak zobaczyliśmy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9:7&lt;/x&gt;; &lt;x&gt;480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&lt;x&gt;470 9:9-13&lt;/x&gt;; &lt;x&gt;490 5:27-32&lt;/x&gt;; &lt;x&gt;470 9:14-17&lt;/x&gt;; &lt;x&gt;490 5:33-39&lt;/x&gt;; &lt;x&gt;470 12:9-14&lt;/x&gt;; &lt;x&gt;490 6:1-5&lt;/x&gt;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Tak (przys οὕτως ) (postępującego l. stawiającego sprawę) nigdy nie widzieliśmy l. nie spotkaliśmy!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Wychodzić z siebie, stawać obok ze zdumienia.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2024-04-28T09:24:14Z</dcterms:modified>
</cp:coreProperties>
</file>