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wyszedł nad jezioro. A gdy zebrał się przy Nim tłum ludzi, 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morze. I przychodził do niego cały lud,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nad morze, a wszystek lud przychodził do niego,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zasię do morza, a wszytka rzesza przychodziła do niego i nauczał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nad morze, i wszystek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znowu nad jezioro. Cały lud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jezioro. Cały lud przychodził do Niego, a On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wyszedł nad jezioro. Cały lud przybył do Niego. Pouczał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poszedł znowu nad jezioro. Przychodziło tam do niego dużo ludzi, a on ich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znowu nad morze, a cały tłum przychodził do Niego, a On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вийшов знову до моря, і увесь нарід ішов до нього. І він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powrót obok-przeciw-pomijając morze , i wszystek dręczący tłum przychodził istotnie do niego,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wyszedł obok morza; a przychodził do niego cały tłum, i 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wyszedł nad jezioro. Cały tłum przyszedł do Niego, a On zaczął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wyszedł nad morze; i cały tłum przychodził do niego, a on zaczął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wydarzeniu Jezus znowu udał się nad jezioro, by nauczać zgromadzone tam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2024-04-28T18:06:30Z</dcterms:modified>
</cp:coreProperties>
</file>