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przy stole On w domu jego i wielu celników i grzeszników leżeli przy stole razem z Jezusem i uczniami Jego byli bowiem liczni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spoczywał (przy stole) w jego domu, liczni celnicy i grzesznicy* spoczywali wraz z Jezusem i Jego uczniami, byli bowiem liczni – i chodzili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się, (że leżał przy stole) on w domu jego, i liczni poborcy i grzesznicy leżeli (przy stole) razem z* Jezusem i uczniami jego; byli bowiem liczni i towarzyszyli mu**.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(przy stole) On w domu jego i wielu celników i grzeszników leżeli (przy stole) razem z Jezusem i uczniami Jego byli bowiem liczni i 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11:19&lt;/x&gt;; &lt;x&gt;490 15:1-2&lt;/x&gt;; &lt;x&gt;490 18:10-14&lt;/x&gt;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"współpołożyli się przy stole" (jedzono leżąc).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2024-04-28T10:08:33Z</dcterms:modified>
</cp:coreProperties>
</file>