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mówi im nie potrzebę mają którzy są silni lekarza ale źle mający się 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im: Nie potrzebują lekarza zdrowi, ale ci, którzy mają się źle; nie przyszedłem wzywać sprawiedliwych, lecz grzeszników.*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Jezus mówi im, [że]: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się; nie przyszedłem powołać* sprawiedliwych, ale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mówi im nie potrzebę mają którzy są silni lekarza ale źle mający się nie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15:7&lt;/x&gt;; &lt;x&gt;490 19:10&lt;/x&gt;;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ucztę), wezwać.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2024-04-28T08:56:49Z</dcterms:modified>
</cp:coreProperties>
</file>