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z przedkładania zjadł których nie wolno zjeść jeśli nie kapłanom i dał i tym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Abiatara,* arcykapłana, i jadł chleb oblicza,** *** który wolno jeść tylko kapłanom, i dał również tym, którzy byli z 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za Abiatara arcykapłana i chleby przedkładania zjadł, których nie jest dozwolone zjeść, jeśli nie kapłanom, i dał i tym (co)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(z) przedkładania zjadł których nie wolno zjeść jeśli nie kapłanom i dał i (tym) z nim będącym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&lt;x&gt;130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τοὺς ἄρτους τῆς προθέσεως, </w:t>
      </w:r>
      <w:r>
        <w:rPr>
          <w:rtl/>
        </w:rPr>
        <w:t>הַּפָנִים לֶחֶם</w:t>
      </w:r>
      <w:r>
        <w:rPr>
          <w:rtl w:val="0"/>
        </w:rPr>
        <w:t xml:space="preserve"> , l. chleb obecności, chleb rozkładany (przed Panem), tu lm; zob. &lt;x&gt;20 25:30&lt;/x&gt;;&lt;x&gt;20 35:13&lt;/x&gt;;&lt;x&gt;20 39:36&lt;/x&gt;; &lt;x&gt;30 24:5-9&lt;/x&gt;. Każdy bochenek upieczony był z 3,5 l mąki. Bochenki wykładano w miejscu świętym po stronie pn, naprzeciw świecznika (&lt;x&gt;20 26:35&lt;/x&gt;). Obowiązkiem kapłana było wykładanie świeżego chleba co szabat; stare bochenki były przekazywane Aaronowi i jego potomkom, którzy spożywali je w obrębie miejsc świętych (&lt;x&gt;30 24:9&lt;/x&gt;).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24:5-9&lt;/x&gt;; &lt;x&gt;90 21:1-7&lt;/x&gt;; &lt;x&gt;470 12:9-14&lt;/x&gt;; &lt;x&gt;490 6:6-11&lt;/x&gt;; &lt;x&gt;470 10:1-4&lt;/x&gt;; &lt;x&gt;490 6:12-16&lt;/x&gt;; &lt;x&gt;470 12:22-37&lt;/x&gt;; &lt;x&gt;490 11:14-23&lt;/x&gt;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2024-04-28T05:14:59Z</dcterms:modified>
</cp:coreProperties>
</file>