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przebaczone są ci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powiedział do sparaliżowanego: Synu,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obaczywszy wiarę ich, rzekł powietrzem ruszonemu: Synu, odpuszczają się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rzekł do paralityka: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wiarę ich, rzekł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ich wiarę, powiedział do sparaliżowanego: Dziecko,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ich wiarę, powiedział do chorego: „Synu!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zobaczył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„Synu,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wiarę ich,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ich wiarę, mówi sparaliżowanemu: - Synu, twoje grzechy są odpuszczone!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їхню віру, Ісус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Дитино, відпускаються твої гріхи!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to narzędzie wiernego wtwierdzania do rzeczywistości ich, powiada temu należącemu do uwolnionego obok ciała: Wydany na świat potomku, puszczone od siebie są twoje wiadome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ich wiarę, mówi paralitykowi: Synu, odpuszczone ci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 ufność, Jeszua powiedział do sparaliżowanego: "Synu, twoje grzechy są przebaczone".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ujrzawszy ich wiarę, rzekł do paralityka: ”Dziecko,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ich zdecydowaną wiarę, powiedział do chorego: —Synu,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2024-04-27T23:32:04Z</dcterms:modified>
</cp:coreProperties>
</file>