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2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ze znawców Pisma tam siedzący i rozważający w sercach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zaś niektórzy ze znawców Prawa;* siedzieli i rozważali w swoich sercach: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jacyś z uczonych w piśmie tam siedzący i rozważający w sercach 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(ze) znawców Pisma tam siedzący i rozważający w sercach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8:8&lt;/x&gt;; &lt;x&gt;480 12:38&lt;/x&gt;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2024-04-27T17:51:12Z</dcterms:modified>
</cp:coreProperties>
</file>