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0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ten tak mówi bluźnierstwa kto może odpuszczać grzechy jeśli nie jeden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ten tak mówi? Bluźni!* Kto może odpuszczać grzechy oprócz jednego –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ten tak mówi? Bluźni. Kto może odpuszczać grzechy, jeśli nie jeden Bóg?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ten tak mówi bluźnierstwa kto może odpuszczać grzechy jeśli nie jeden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14:64&lt;/x&gt;; &lt;x&gt;500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32:5&lt;/x&gt;; &lt;x&gt;290 43:25&lt;/x&gt;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2024-04-28T16:31:47Z</dcterms:modified>
</cp:coreProperties>
</file>