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w ciernie którzy są siani Słowo którzy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 są ci rozsiewani między ciernie: oni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innymi są (ci) w ciernie posiani: Ci są, którzy słowo (usłyszeli),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w ciernie którzy są siani Słowo którzy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podobni do ziarna pośród cierni to ci, którzy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zostali posiani między cierniami, są tymi, którzy słuchają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między cierniem są posiani, ci są, którzy słuchają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są, którzy między ciernie są posiani; ci są, którzy słowa słuchają,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inni, którzy są zasiani między ciernie: to ci, którzy wprawdzie słuchają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innymi, zasianymi między ciernie, są ci, którzy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Posianymi natomiast między ciernie są ci, którzy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inni, zasiani między cierniami - to ci, którzy słuchają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Inni są tymi przyjmującymi siew między osty: ci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tak, jak z ziarnem, które padło między chwasty. Usłyszeli wprawdzie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są zasiani między ostami.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це ось ті, що сіяні в тернях: вони чують слово;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inni jakościowo są ci do cierni siani; ci właśnie są ci ten odwzorowany wniosek usłyszawsi,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ciernie posiani są ci, którzy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to ci posiani między ciernie - słyszą orędzie,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jeszcze inni, zasiani między ciernie; są to ci, co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są ludzie, którzy słuchają słowa,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2024-05-26T19:47:48Z</dcterms:modified>
</cp:coreProperties>
</file>