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Samorzutnie ziemia owoc przynosi, najpierw trawę*, potem kłos, potem pełne zboże w kłosie.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źdźbło.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2024-05-26T15:50:59Z</dcterms:modified>
</cp:coreProperties>
</file>