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jesteście bojaźliwi?* Wciąż nie macie wiary?**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&lt;x&gt;500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11:23&lt;/x&gt;; 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2024-05-26T19:14:13Z</dcterms:modified>
</cp:coreProperties>
</file>