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 faryzeusze i zaczęli dociekać razem z Nim szukając od Niego znaku z nieba poddając próbie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wyszli faryzeusze i zaczęli z Nim rozprawiać, domagając się od Niego znaku* z nieba – wystawiając Go na próbę.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wyszli faryzeusze i zaczęli dociekać razem z nim, szukając od niego znaku z nieba, próbując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 faryzeusze i zaczęli dociekać razem z Nim szukając od Niego znaku z nieba poddając próbie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Niego faryzeusze i wdali się z Nim w spór. Domagali się o Niego znaku z nieba, chcąc w ten sposób wystawić Go na próbę.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nadeszli faryzeusze i zaczęli z nim rozprawiać, a wystawiając go na próbę, żądali od niego znaku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 Faryzeuszowie, a poczęli z nim spór wieść, szukając od niego znamienia z nieba, a kusząc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 Faryzeuszowie, i poczęli się z nim gadać, domagając się u niego znaku z nieba, kusząc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Nadeszli faryzeusze i zaczęli z Nim rozprawiać, a chcąc wystawić Go na próbę, domagali się od Niego znaku.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 faryzeusze, i zaczęli z nim rozprawiać, a wystawiając go na próbę, żądali od niego znaku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nadeszli faryzeusze i zaczęli z Nim dyskutować, a wystawiając Go na próbę, żądali od Niego znaku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wystąpili faryzeusze i zaczęli z Nim dyskutować. Chcąc wystawić Go na próbę, domagali się od Niego znaku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faryzeusze i wdali się z Nim w rozmowę. Wystawiając Go na próbę, domagali się od Niego znaku z 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tam faryzeusze i zaczęli z nim dyskutować, a chcąc go wystawić na próbę, domagali się, żeby im pokazał znak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 faryzeusze, i zaczęli podstępnie i natarczywie domagać się od Niego znaku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Вийшли фарисеї і почали сперечатися з ним, вимагати знака з неба, щоб випробувати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 farisaiosi i poczęli sobie aby szukać badawczo dla razem z nim, szukając badawczo od strony jego jakiś znak boży od nieba - próbując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 faryzeusze oraz zaczęli z nim rozprawiać, kusząc go oraz wymagając od niego znaku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p'ruszim i zaczęli się z Nim spierać; chcieli, żeby dał im znak z Nieba, bo zamierzali Go podejść.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wyszli faryzeusze i zaczęli się z nim spierać, domagając się od niego jakiegoś znaku z nieba, żeby go wystawić na próbę.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miejscowi faryzeusze usłyszeli o Jego przybyciu, postanowili Go poddać próbie. —Uczyń cud!—prosili. —Jeżeli ukaże się jakiś znak na niebie, wówczas Ci uwierzymy.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12:38&lt;/x&gt;; &lt;x&gt;490 11:16&lt;/x&gt;; &lt;x&gt;490 21:11&lt;/x&gt;; &lt;x&gt;500 6:30&lt;/x&gt;; &lt;x&gt;530 1:22&lt;/x&gt;; &lt;x&gt;470 16:5-12&lt;/x&gt;; &lt;x&gt;470 16:13-20&lt;/x&gt;; &lt;x&gt;490 9:18-21&lt;/x&gt;; &lt;x&gt;470 16:21-23&lt;/x&gt;; &lt;x&gt;490 9:22&lt;/x&gt;; &lt;x&gt;470 16:24-28&lt;/x&gt;; &lt;x&gt;490 9:23-27&lt;/x&gt;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2024-04-29T10:35:44Z</dcterms:modified>
</cp:coreProperties>
</file>