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faryzeusze i zaczęli dociekać razem z Nim szukając od Niego znaku z nieba poddając próbie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faryzeusze i zaczęli z Nim rozprawiać, domagając się od Niego znaku* z nieba – wystawiając Go na próbę.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faryzeusze i zaczęli dociekać razem z nim, szukając od niego znaku z nieba, próbując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faryzeusze i zaczęli dociekać razem z Nim szukając od Niego znaku z nieba poddając próbie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&lt;x&gt;490 11:16&lt;/x&gt;; &lt;x&gt;490 21:11&lt;/x&gt;; &lt;x&gt;500 6:30&lt;/x&gt;; &lt;x&gt;530 1:22&lt;/x&gt;; &lt;x&gt;470 16:5-12&lt;/x&gt;; &lt;x&gt;470 16:13-20&lt;/x&gt;; &lt;x&gt;490 9:18-21&lt;/x&gt;; &lt;x&gt;470 16:21-23&lt;/x&gt;; &lt;x&gt;490 9:22&lt;/x&gt;; &lt;x&gt;470 16:24-28&lt;/x&gt;; &lt;x&gt;490 9:23-27&lt;/x&gt;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2024-04-29T10:08:46Z</dcterms:modified>
</cp:coreProperties>
</file>