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ich, znów wsiadł (do łodzi)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ich, znowu (wsiadłszy) (odpłynął)* na przeciwko.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zostawił ich, znów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ponownie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wstąpił zasię w łódź,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je, wstąpił zasię w łódź i odszedł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zostawiwszy ich, wsiadł z powrotem do łodzi i odpłynął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ich,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opuścił ich, ponownie wsiadł do łodzi i przeprawił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ich, znowu wsiadł do łodzi i odpłynął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 i znowu wsiadłszy [do łodzi], odpłynął na drugi brzeg.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ich, wsiadł do łodzi i popłynął na drugi brzeg.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opuścił, wszedł do łodzi i odpłynął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їх, сів знову [до човна] і відбув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puściwszy od siebie ich, na powrót wstąpiwszy odjechał do tego brzegu na przeciwległym krańcu.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opuścił, znowu wszedł do łodzi oraz 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opuścił ich, znów wsiadł do łodzi i odpłynął na drugi brzeg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opuścić, wsiadł znowu do łodzi i udał się na przeciwległy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samych, wsiadł do łodzi i odpłynął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"wszedłszy odszedł".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2024-04-29T12:24:13Z</dcterms:modified>
</cp:coreProperties>
</file>