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(między) sobą, że: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2024-04-29T09:48:19Z</dcterms:modified>
</cp:coreProperties>
</file>