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Jezus mówi im dlaczego rozważacie że chlebów nie macie jeszcze nie rozumiecie ani rozumiecie jeszcze które jest zatwardzone macie 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to* i powiedział im: Dlaczego rozprawiacie, że nie macie chleba? Jeszcze nie pojmujecie i nie rozumiecie?** Czy macie swe serce zatwardziałe?***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poznawszy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rozważacie, że chlebów nie macie? Jeszcze nie zauważacie, ani pojmujecie? Skamieniałe macie serce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Jezus mówi im dlaczego rozważacie że chlebów nie macie jeszcze nie rozumiecie ani rozumiecie jeszcze które jest zatwardzone macie 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to zauważył i powiedział: Dlaczego rozprawiacie, że nie macie chleba? Jeszcze do was nie dociera i nie rozumiecie? Czy wasze serca są z kamienia?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poznawszy to, powiedział do nich: Czemu rozmawiacie o tym, że nie macie chleba? Jeszcze nie pojmujecie i nie rozumiecie? Jeszcze wasze serce jest odrętwiałe?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poznawszy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czemże rozmawiacie, iż nie macie chleba? Jeszczeż nie baczycie i nie zrozumiewacie? Jeszczeż macie serce swoje zdrętwiałe?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poznawszy, rzekł im Jezus: Cóż myślicie, że chleba nie macie? Jeszczeż nie baczycie ani rozumiecie? Jeszczeż macie serce wasze zaślepione?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zauważył to i rzekł do nich: Czemu rozprawiacie o tym, że nie macie chlebów? Jeszcze nie pojmujecie i nie rozumiecie, tak otępiałe są wasze umysły?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Zauważył to Jezus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czym rozmawiacie, czy o tym, że chleba nie macie? Jeszcze nie pojmujecie i nie rozumiecie? Czy serce wasze jest nieczułe?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to spostrzegł i powiedział: Dlaczego martwicie się, że nie macie chleba? Jeszcze nie rozumiecie i nie pojmujecie? Czy aż tak zatwardziałe są wasze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zauważył to i rzekł do nich: „Dlaczego rozmawiacie o tym, że nie macie chleba? Czemu wciąż nie rozumiecie i nie pojmujecie? Wasze serca są aż tak zatwardziałe?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Świadomy tego,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tak mówicie: bo chlebów nie macie? Jeszcze nie pojmujecie i nie rozumiecie? Tak tępe macie swoje serce?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poznawszy Jezus,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rozmyślacie iż chlebów nie macie? jeszczeż nie baczycie, ani rozumiecie? jeszczeż strętwione macie serce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to zauważył i mówi im: - Dlaczego wymawiacie sobie, że nie macie chleba? Czyż jeszcze nie rozumiecie ani nie pojmujecie i serce macie nieczułe?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Знаючи це,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думаєте, що хліба не маєте? Чи й досі не знаєте, чи ще не розумієте? І ваше серце скам'яніло?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rozeznawszy powiada im: Po co na wskroś wnioskujecie że chleby nie macie? Jeszcze nie rozumiecie ani nie puszczacie razem ze swoim rozumowaniem? Uczynione skrzepłym macie serce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Jezus poznał i im mówi: Dlaczego rozważacie, że nie macie chlebów? Jeszcze nie pamiętacie, ani nie rozumiecie? Jeszcze macie zatwardziałe wasze serce?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wiedząc o tym, rzekł: "Czemu rozmawiacie ze sobą o tym, że nie ma chleba? Jeszcze nie widzicie i nie rozumiecie? Czy wasze serca są z kamienia?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Zauważywszy to, powiedział do nich: ”Czemuż rozprawiacie o tym, że nie macie chlebów? Czy jeszcze nie postrzegacie i nie pojmujecie znaczenia? Czy wasze serca mają przytępioną zdolność rozumienia?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ich zakłopotanie, Jezus wyjaśnił: —Nie chodzi mi o chleb! Czy wy wciąż nie rozumiecie? Czy aż tak twarde są wasze serca?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6:52&lt;/x&gt;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2024-04-29T11:52:45Z</dcterms:modified>
</cp:coreProperties>
</file>