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chlebów dla czterech tysięcy, ile koszyków pełnych kawałków zebraliście?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łamałem tych siedem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czterech tysięcy ludzi, ile pełnych koszy kawałków zebraliście? A oni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gdym onych siedm chlebów łamał między cztery tysiące ludzi, wieleście koszów pełnych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siedmioro chleba na cztery tysiące, wieleście koszów zebrali ułomków? I rzekli mu: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połamałem siedem chlebów dla czterech tysięcy, ile zebraliście koszów pełnych ułomków?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ile koszów pełnych okruszyn zebraliście z siedmiu chlebów dla czterech tysięcy?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podzieliłem siedem chlebów dla czterech tysięcy, ile zebraliście dużych koszy pełnych okruchów?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gdy rozdałem siedem chlebów pomiędzy cztery tysiące, ile zebraliście koszy pełnych ułomków?”. Odpowiedzieli: „Siedem”.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kiedy siedem dla czterech tysięcy, ile pełnych dużych koszy z kawałkami zebraliście?”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„Siedem”.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ono siedmioro na cztery tysiące, wieleście koszów pełnych ułomków odnieśli?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dla czterech tysięcy, ileście zebrali koszy napełnionych okruszynami? Odpowiadają: -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сім на чотири тисячі, то скільки повних кошиків шматків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do cztery razy tysiące, z jak licznych okrągło plecionych kobiałek dopełnienia ułamków unieśliście? I powiadają: Z 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siedem dla czterech tysięcy, ile pełnych koszy kawałków zebraliście? A oni 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kiedy połamałem siedem chlebów dla czterech tysięcy, ile koszów pełnych resztek zebraliście?". "Siedem" -odparli.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siedem dla czterech tysięcy mężczyzn, ile zebraliście koszy na żywność, pełnych ułomków?” I powiedzieli mu: ”Siedem”.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 siedmioma bochenkami nakarmiłem cztery tysiące ludzi, to ile jeszcze pozostało? —Siedem koszy resztek—odrzekli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2024-04-29T11:33:33Z</dcterms:modified>
</cp:coreProperties>
</file>