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odzyskał wzrok, powiedział: Dostrzegam ludzi i widzę, że chodzą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do góry mówił: Widzę ludzi, że jak drzewa widzę chodzących.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2024-04-29T11:19:33Z</dcterms:modified>
</cp:coreProperties>
</file>