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stały się lśniąco białe bardzo jak śnieg jakich farbiarz na ziemi nie może wybielić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lśniące, bardzo białe* – takie, jakich folusznik na ziemi nie zdoła wybielić.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szaty jego stały się lśniące. białe bardzo, jakich folusznik na ziemi nie może tak wybielić.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(stały się) lśniąco białe bardzo jak śnieg jakich farbiarz na ziemi nie może wybielić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&lt;x&gt;230 104:2&lt;/x&gt;; &lt;x&gt;340 7:9&lt;/x&gt;; &lt;x&gt;470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2024-04-29T09:13:25Z</dcterms:modified>
</cp:coreProperties>
</file>