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jeśli jedno z takich dzieciątek przyjąłby w imię Moje Mnie przyjmuje i który jeśli Mnie przyjąłby nie Mnie przyjmuje ale Tego który wysłał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w moim imieniu przyjmie jedno z takich dzieci,* Mnie przyjmuje, a ktokolwiek Mnie przyjmuje, nie Mnie przyjmuje, lecz Tego, który Mnie posłał.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jedno (z) takich dzieci przyjmie w imię moje, mnie przyjmuje. I który mnie przyjmie, nie mnie przyjmuje, ale (tego), (który wysłał)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jeśli jedno (z) takich dzieciątek przyjąłby w imię Moje Mnie przyjmuje i który jeśli Mnie przyjąłby nie Mnie przyjmuje ale (Tego) który wysłał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w moim imieniu przyjmie jedno z takich dzieci, Mnie przyjmuje, a jeśli ktoś Mnie przyjmuje, nie Mnie przyjmuje, lecz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przyjmie jedno z takich dzieci w moje imię, mnie przyjmuje, a kto mnie przyjmie, nie mnie przyjmuje, ale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by jedno z takich dziateczek przyjął w imieniu mojem, mnie przyjmuje; a kto by mnie przyjął, nie mnie przyjmuje, ale onego,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Jan, mówiąc: Nauczycielu, widzieliśmy niektórego w imię twoje czarty wyrzucającego, który nie chodzi za nami, i zakazaliśmy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jedno z tych dzieci przyjmuje w imię moje, Mnie przyjmuje; a kto Mnie przyjmuje, nie przyjmuje Mnie, lecz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by przyjął jedno z takich dziatek w imieniu moim, mnie przyjmuje, a ktokolwiek by mnie przyjął, nie mnie przyjmuje, lecz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przyjąłby jedno z takich dzieci w Moje imię, Mnie przyjmuje, a kto Mnie przyjmuje, nie przyjmuje Mnie, lecz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„Kto przyjmuje jedno z tych dzieci w moje imię, Mnie przyjmuje. A kto Mnie przyjmuje, nie przyjmuje Mnie, lecz Tego, który Mnie posłał”.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Odezwał się do Niego Jan: „Nauczycielu zobaczyliśmy kogoś, jak w Twoje imię usuwa demony. Zabranialiśmy mu więc, bo nie chodził z nami”.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Kto w moim imieniu przyjmie życzliwie jedno takie dziecko, mnie samego życzliwie przyjmuje; co więcej, nie tylko mnie, lecz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przyjmie jedno z tych dzieci w imię moje, ten Mnie przyjmie, a kto Mnie przyjmie, nie Mnie przyjmuje, ale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хто отаку одну дитину прийме в моє ім'я, той мене приймає, а хто мене приймає, той не мене приймає, але того, хто мене післав.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 jedno z tych takich to dzieci przyjąłby zgodnie zależnie na imieniu moim, mnie przyjmuje; i który ewentualnie mnie ewentualnie przyjmuje, nie mnie przyjmuje ale tego który odprawił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przyjął jedno z takich dzieciątek dla mojego Imienia mnie przyjmuje; a kto mnie przyjmuje nie mnie przyjmuje, ale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"Kto przyjmuje jedno takie dziecko w moim imieniu, przyjmuje mnie, a kto przyjmuje mnie, przyjmuje nie mnie, ale Tego, który mnie posłał".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”Kto by przyjął jedno z takich małych dzieci ze względu na moje imię, ten przyjmuje mnie; a kto by mnie przyjął, ten przyjmuje nie tylko mnie, lecz także tego, który mnie przysłał”.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—Każdy, kto ze względu na Mnie przyjmie nawet takie małe dziecko, Mnie przyjmie; a kto Mnie przyjmie—przyjmie samego Ojca, który Mnie posłał.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10:40-42&lt;/x&gt;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2024-04-29T13:11:26Z</dcterms:modified>
</cp:coreProperties>
</file>