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 nam, ten jest za 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nie jest przeciw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2024-04-29T09:57:53Z</dcterms:modified>
</cp:coreProperties>
</file>