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przyczynił się do upadku jednego z tych małych, którzy wierzą we Mnie, lepiej by mu było, gdyby mu u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o wiele lepiej byłoby dla niego, gdyby zawieszono mu u szyi kamień młyński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małych, którzy w mię wierzą, daleko by mu lepiej było, aby był zawieszony kamień młyński u szyi jego, i w morze był wrzucony.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ręka twa gorszyła cię, odetni ją: lepiej jest tobie wniść do żywota ułomnym, niż mając obie ręce, iść do piekła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stał powodem grzechu dla jednego z tych małych, którzy wierzą, temu lepiej byłoby kamień młyński uwiązać u szyi i wrzucić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maluczkich, którzy wierzą, temu lepiej by było, by zawiesić na jego szyi kamień młyński, a jego wrzucić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zgorszyłby jednego z tych najmniejszych, którzy wierzą we Mnie, byłoby lepiej dla niego, gdyby uwiązano mu u szyi wielki kamień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stałby się przyczyną upadku jednego z tych małych, którzy wierzą we Mnie, byłoby lepiej dla niego, aby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ręka byłaby ci powodem grzechu, odrąb ją! Lepiej jest dla ciebie, abyś wszedł do życia jako ułomny, niż abyś mając obie ręce, musiał odejść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podważa wiarę we mnie u prostodusznych ludzi, byłoby lepiej przywiązać do szyi kamień młyński i wrzucić go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doprowadził do złego jednego z tych małych, którzy wierzą, lepiej by było, żeby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хто спокусить одного з цих малих, які вірять в мене, то краще йому буде, якщо прив'яжуть жорновий камінь на його шию і вкинуть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poprowadziłby do pułapki jednego z małych tych właśnie tych wiernie wtwierdzających jako do rzeczywistości do mnie, odpowiednie i dogodne jest jemu bardziej, jeżeli leży wkoło młyński kamień ośli wkoło w szyję jego i od przeszłości jest rzucony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lepiej mu jest, gdyby nakładali kamień młyński tuż obok jego szyi oraz wrzucili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usidli jednego z tych małych, którzy mi ufają, lepiej by było dla niego, żeby zawiesił sobie kamień młyński u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wierzą, lepiej byłoby dla niego, gdyby mu zawieszono u szyi kamień młyński, jaki bywa obracany przez osła,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wrzucono go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2024-04-29T13:54:15Z</dcterms:modified>
</cp:coreProperties>
</file>