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i powiedział do Jezusa: Rabbi,* dobrze nam tu być. Rozbijmy trzy namioty:** Tobie jeden, Mojżeszowi jeden i Eliaszowi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Piotr mówi Jezusowi: Rabbi, dobrze jest nam tu być, i uczyńmy trzy namioty, tobie jeden, i Mojżeszowi jeden,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23:42&lt;/x&gt;;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2024-04-29T10:21:47Z</dcterms:modified>
</cp:coreProperties>
</file>