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wokół, nikogo już nie zobaczyli; był z nimi tylko sam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oglądnąwszy się już nikogo (nie) zobaczyli, ale Jezusa jednego z nimi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obejrzawszy się już nie nikogo zobaczyli ale Jezusa jedynego z nimi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gdy rozejrzeli się dookoła, już nikogo nie zobaczyli.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gdy się rozejrzeli,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obejrzawszy się, nikogo więcej nie widzieli, tylko Jezusa samego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zstępowali z góry, rozkazał im, aby nikomu nie powiedali,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potem, gdy się rozejrzeli, nikogo już nie widzieli przy sobie,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nagle, rozejrzawszy się wokoło, już nikogo przy sobie nie widzieli, tylko Jezusa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rozejrzeli się, ale nikogo już nie widzieli obok siebie, tylko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potem, gdy się rozejrzeli, nikogo nie widzieli. Był z nimi tylko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nagle, gdy popatrzyli wokół, nikogo już nie widzieli, z wyjątkiem samego Jezusa przy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Spojrzeli natychmiast dookoła, ale nie zobaczyli nikogo prócz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gdy rozejrzeli się wokoło, nie widzieli nikogo. Tylko sam Jezus (był)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поглянувши, не побачили вже нікого з собою, крім одного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- z nieprzewidzianego wkoło obejrzawszy sobie już w zupełności nikogo nie ujrzeli, ale tego Iesusa wyłącznie jedynego wspólnie z sobą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nagle, kiedy się obejrzeli, już nikogo nie zobaczyli, tylko samego Jezusa z nimi samymi.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kiedy się rozejrzeli, nie dostrzegli obok siebie już nikogo prócz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rozejrzeli się i już nie widzieli koło siebie nikogo oprócz samego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chwili, gdy się rozejrzeli, stwierdzili, że poza Jezusem nie ma już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2024-04-29T12:53:59Z</dcterms:modified>
</cp:coreProperties>
</file>