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1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obejrzawszy się już nie nikogo zobaczyli ale Jezusa jedynego z nimi samymi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nagle, gdy rozejrzeli się wokół, nikogo już nie zobaczyli; był z nimi tylko sam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nagle oglądnąwszy się już nikogo (nie) zobaczyli, ale Jezusa jednego z nimi samymi.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obejrzawszy się już nie nikogo zobaczyli ale Jezusa jedynego z nimi samymi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2024-04-29T12:50:37Z</dcterms:modified>
</cp:coreProperties>
</file>