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4"/>
        <w:gridCol w:w="5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licznych synów Izraela nawróci ku Panu Bogu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synów Izraela nawróci do Pana, ich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licznych (z) synów Izraela zwróci ku Panu Bogu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licznych synów Izraela nawróci ku Panu Bogu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synów Izraela skieruje on do Pana, ich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synów Izraela nawróci do Pana, ich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synów Izraelskich obróci ku Panu, Bogu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nawróci wiele synów Izraelskich ku Panu Bogu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spośród synów Izraela nawróci do Pana, ich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spośród synów izraelskich nawróci do Pana, Boga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 on z powrotem wielu Izraelitów do Pana, ich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Izraelitów nawróci do PANA, ich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synów Izraela nawróci do Pana, ich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przyprowadzi wielu Izraelitów z powrotem do Pana, ich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synów Izraela nawróci do ich Pana,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Наверне багатьох ізраїльських синів до їхнього Господа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synów Israela obróci na powrót aktywnie na niewiadomego utwierdzającego pana, tego wiadomgo boga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wielu synów Israela zwróci ku Panu, ich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 wielu spośród ludu Isra'ela do ich Boga, Adonai.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synów Izraela zawróci ku Panu, ich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 on wielu potomków Izraela, aby powrócili do Pana, swojego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2024-03-28T13:44:54Z</dcterms:modified>
</cp:coreProperties>
</file>