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0"/>
        <w:gridCol w:w="5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dniach Elżbieta, jego żona, poczęła i ukrywała się* przez pięć miesięcy, powtarzając: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tych dniach poczęła Elżbieta, żona jego; i kryła się miesięcy pięć, mówiąc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dniach poczęła Elżbieta żona jego i ukrywała się miesięcy pięć mówiąc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pozostawała w całkowitym odosobnieniu, περιέκρυβεν ἑαυτὴν.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2024-04-26T06:36:48Z</dcterms:modified>
</cp:coreProperties>
</file>