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powiedział do niej: Przestań się bać,* ** Mario, znalazłaś bowiem łaskę*** u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zwiastun jej: Nie bój się. Mariam, znalazłaś bowiem łaskę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jej: Przestań się bać, Mario!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niej: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Anioł: Nie bój się, Maryjo! albowiem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Anjoł: Nie bój się, Marią, abowiem 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Niej: Nie bój się, Maryjo, znalazłaś bowiem łaskę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anioł: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Niej: „Nie bój się, Maryjo, bo Bóg Cię obdarzył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jej anioł: „Nie bój się, Maryjo, bo zyskałaś łaskę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powiedział: - Nie bój się Mario, bo Bóg okazał ci laskę.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anioł: - Nie bój się, Maryjo,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Ангел сказав їй: Не бійся, Маріє, бо ти знайшла ласку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ten anioł jej: Nie strachaj się Mariam, znalazłaś bowiem łaskę u-przy wiadomym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jej powiedział: Nie bój się, Mario, bowiem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jej: "Nie bój się, Miriam, bo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anioł rzekł do niej: ”Nie bój się, Mario, znalazłaś bowiem łaskę 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bój się, Mario!—rzekł wtedy anioł. —Bóg zechciał ci okazać wyjątkową łaskę!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&lt;x&gt;490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6:8&lt;/x&gt;; &lt;x&gt;510 7:46&lt;/x&gt;; 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Znaleźć łaskę : ozn. znalezienie szczególnego miejsca w Bożych planach, zob. &lt;x&gt;10 6:8&lt;/x&gt;;&lt;x&gt;10 18:3&lt;/x&gt;;&lt;x&gt;10 43:14&lt;/x&gt;; &lt;x&gt;100 15:25&lt;/x&gt;.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2024-04-27T05:11:34Z</dcterms:modified>
</cp:coreProperties>
</file>