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zapytała anioła: Jak to się stanie, skoro nie współżyłam jeszcze z mężem?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 do anioła: Jak to się stanie, skoro nie obcowałam z mężczyzną?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Maryja rzekła do Anioła: Jakoż to będzie, gdyż ja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Anjoła: Jakoż się to zstanie, gdyż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Maryja rzekła do anioła: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anioła: Jak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przecież nie znam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zapytała anioła: „Jak się to stanie, skoro nie znam pożycia małżeńskiego?”.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Maryja zapytała anioła: „Jak to będzie, skoro męża [jeszcze] nie znam?”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zapytała anioła: - Jakże to? Przecież jeszcze nie żyję z mężem!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 do anioła: -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озвалась Марія до ангела: Як станеться це, коли я чоловіка не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 istotnie do tego anioła: Jakże będzie to właśnie, gdyż żadnego męża nie rozeznaję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 do anioła: Jak to będzie,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możliwe - spytała anioła Miriam - skoro jestem dziewicą?"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 do anioła: ”Jakże to się stanie, skoro nie współżyję z mężczyzną?”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stanie?—zapytała Maria. —Jestem jeszcze dziewicą!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2024-04-25T06:36:24Z</dcterms:modified>
</cp:coreProperties>
</file>