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8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to, że matka mojego Pana przyszła do mnie?*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skąd mi to, żeby przyszła matka Pana mego do mnie?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aby przyszłaby matka Pana mojego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przybyła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iż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mnie to, że przyszła matka Pana mego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skądże mi to, że matka mojego Pana przyszła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zawdzięczam, że odwiedziła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zawdzięczam to, że matka mojego PANA przychodzi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skądże mi to, że matka mojego Pana przyszła do mnie!?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to zawdzięczam, że odwiedziła mnie matka mojego Pana?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Czym zasłużyłam sobie, że przychodzi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звідки ж мені це, щоб до мене прийшла мати мого Господа?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skąd mi to właśnie aby przyszłaby matka wiadomego utwierdzającego pana mojego istotnie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skąd mi to, że przyszła do mnie matka mojego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kimże ja jestem, aby matka mojego Pana przychodziła do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to spotkał mnie ten przywilej, iż przyszła do mnie matka mego Pana?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mnie zaszczyt, że odwiedziła mnie matka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20:42&lt;/x&gt;; &lt;x&gt;500 13:13&lt;/x&gt;; &lt;x&gt;500 20:28&lt;/x&gt;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2024-04-19T19:56:53Z</dcterms:modified>
</cp:coreProperties>
</file>