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Heroda,* ** króla Judei, był pewien kapłan imieniem Zachariasz,*** ze zmiany (kapłańskiej) Abiasza,**** ***** i jego żona, z córek Aarona,****** której na imię było Elżbieta.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 dniach Heroda króla Judei, kapłan pewien imieniem Zachariasz ze zmiany Abiasza, i żona jemu* z córek Aarona. i imię jej Elżbieta.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 dniach Heroda króla Judei kapłan pewien imieniem Zachariasz ze zmiany Abiasza i żona jego z córek Aarona a imię jej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Wielki, syn Żydówki Kypros i Idumejczyka Antypatra, panował w latach 37 p. Chr. – 4 po Chr., wielki budowniczy (m.in. świątyni), sprawny polityk, znany z okrucieństwa; &lt;x&gt;490 1:5&lt;/x&gt;L.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Ζαχαρίας, zn.: JHWH wspomniał.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Istniały 24 zmiany kapłańskie; zmiana Abiasza była ósmą wg &lt;x&gt;130 24:10&lt;/x&gt;.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28:1&lt;/x&gt;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"żona jemu" - dativus possessivus, sens: "miał żonę".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2024-04-25T12:02:08Z</dcterms:modified>
</cp:coreProperties>
</file>