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błogosławiony* Pan, Bóg Izraela,** że nawiedził*** swój lud i dokonał (jego) odkupienia,****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Pan Bóg Izraela, bo wejrzał i uczynił wykup ludowi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1:48&lt;/x&gt;; &lt;x&gt;110 8:15&lt;/x&gt;; &lt;x&gt;130 29:10&lt;/x&gt;; &lt;x&gt;230 41:14&lt;/x&gt;; &lt;x&gt;230 72:18&lt;/x&gt;; &lt;x&gt;230 106:48&lt;/x&gt;; &lt;x&gt;470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7:16&lt;/x&gt;; &lt;x&gt;20 3:16&lt;/x&gt;; &lt;x&gt;20 4:31&lt;/x&gt;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2024-04-25T22:56:08Z</dcterms:modified>
</cp:coreProperties>
</file>