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ludzi i rozesłał ich przed sobą po dwóch do każdego miasta i miejsca,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Pan wyznaczył jeszcze innych siedemdziesięciu i rozesłał ich po dwóch przed sobą do każdego miasta i miejsca, do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naznaczył Pan i drugich siedmdziesiąt, i rozesłał je po dwóch przed obliczem swojem do każdego miasta i miejsca, do którego przyjść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naznaczył Pan i drugich siedmidziesiąt i dwu i rozesłał je po dwu przed sobą do wszytkich miast i miejsca, kędy sam przyść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wyznaczył Pan jeszcze innych siedemdziesięciu dwu i wysłał ich po dwóch przed sobą do każdego miasta i miejscowości, dokąd sam przyjść zamierzał.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wyznaczył Pan innych, siedemdziesięciu dwóch, i rozesłał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dwóch innych i po dwóch rozesłał przed sobą do każdego miasta i okolicy, dokąd sam zamierzał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wysłał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wybrał Pan innych siedemdziesięciu dwóch i posłał ich przed sobą po dwóch do każdego miasta i miejscowości, dokąd sam iść zamierzał.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wyznaczył Pan siedemdziesięciu dwóch uczniów i kazał im iść po dwóch do każdego miasta i miejscowości, które sam zamierzał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rozesłał ich po dwóch przed sobą do każdego miasta i miejsca, do którego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призначив Господь інших сімдесят двох і послав їх по два поперед себе до кожного міста й місцевості, куди сам мав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środek-za zaś te właśnie wydarzenia okazał dla wzniesienia w górę utwierdzający pan odmiennych siedemdziesięciu dwóch i odprawił ich z dołu w górę po dwóch dwóch na przód doistotnego oblicza swego do sfery funkcji wszystkiego miasta i właściwego miejsca do którego miał planowo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innych oraz rozesłał ich po dwóch przed swoją osobą, do każdego miasta i miejsca, gdzie sam miał zamiar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talmidim i wysłał ich parami do każdego miasta i miejscowości,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i posłał ich przed sobą po dwóch do każdego miasta i miejsca. do którego sam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wybrał siedemdziesięciu uczniów i wysłał ich po dwóch do miast i wiosek, które zamierzał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2024-04-28T13:51:34Z</dcterms:modified>
</cp:coreProperties>
</file>