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49"/>
        <w:gridCol w:w="5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zaś kolwiek miasta wchodzilibyście i nie przyjęliby was wyszedłszy na place jego powiedzcie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do któregoś miasta wejdziecie i nie przyjmą was, wyjdźcie na jego ulice i powiedzcie: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którego zaś miasta wejdziecie i nie przyjmą was, wyszedłszy na place jego powiedzcie: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którego- zaś kolwiek miasta wchodzilibyście i nie przyjęliby was wyszedłszy na place jego powiedzcie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2024-04-28T00:05:46Z</dcterms:modified>
</cp:coreProperties>
</file>