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3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proch z waszego miasta,* który przywarł nam do stóp, strząsamy wam, lecz to wiedzcie, że przybliżyło się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pył przylepiony nam z miasta waszego do stóp ścieramy wam. Nadto to wiedzcie, że zbliżyło się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pył który został przylepiony nam z miasta waszego ścieramy wam nadto to wiedzcie że zbliżyło się przy was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&lt;x&gt;490 9:5&lt;/x&gt;;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2024-04-27T17:52:02Z</dcterms:modified>
</cp:coreProperties>
</file>