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Tyrowi i Sydonowi lżej będzie na sądzie,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Tyrowi i Sydonowi lżej będzie na sądzie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lżej będzie Tyrowi i Sydonowi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Tyrowi i Sydonowi lżej będzie w czasie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Тиру й Сидону на суді буде легше,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Tyrosowi i Sidonowi bardziej do trzymania w górę będzie w tym wiadomym rozstrzygnięciu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podczas Sądu znośniej będzie Corowi i Cidonowi niż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sądzie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mieszkańcom Tyru i Sydonu będzie łatwiej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2024-04-27T21:05:18Z</dcterms:modified>
</cp:coreProperties>
</file>