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3344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Tyrowi i Sydonowi lżej będzie na sądzie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Tyrowi i Sydonowi lżej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Tyrowi i Sydonowi znośniej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Tyrowi i Sydonowi lżej będzie na sądzie niż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2024-04-27T22:55:58Z</dcterms:modified>
</cp:coreProperties>
</file>