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6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nieba** będziesz wywyższone? Aż do Hadesu zstąpisz!***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Kafarnaum, Czy aż do nieba wywyższone będziesz? Aż do otchłani 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zostawszy wywyższonym aż do piekła zostaniesz strącone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aż do nieba wywyższone, aż do piekła będziesz strącone.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Kapernaum! któreś aż do nieba wywyższone, aż do piekła strącone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aż do nieba wyniesione, aż do piekła będziesz pogrążone!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Nie! Aż do piekła zstąpisz.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Kafarnaum, czy aż do nieba masz być wywyższone? Aż do Hadesu będziesz strącone!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otchłani zstąpisz!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na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Kafarnaum, ʼczyż wyniesiesz się aż do nieba? Aż na dno piekła spadniesz!ʼ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ти, Капернауме, чи ж до неба піднесешся, - до аду зійдеш!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ty, Kafarnaum, czy może aż do jakiegoś nieba wywyższone będziesz? Aż do wiadomego hadesu zstąpisz.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do niebios aż wywyższone będziesz zniżone aż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14:13-14&lt;/x&gt;; &lt;x&gt;300 51:53&lt;/x&gt;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14:15&lt;/x&gt;; &lt;x&gt;470 16:18&lt;/x&gt;; &lt;x&gt;490 16:23&lt;/x&gt;; &lt;x&gt;510 2:27&lt;/x&gt;;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2024-04-27T22:38:24Z</dcterms:modified>
</cp:coreProperties>
</file>