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Widziałem szatana, spadającego z nieba* niczym błyskawica.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Oglądałem Szatana jak błyskawice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14:12&lt;/x&gt;; &lt;x&gt;500 12:31&lt;/x&gt;; &lt;x&gt;730 9:1&lt;/x&gt;; &lt;x&gt;730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2024-04-27T23:28:32Z</dcterms:modified>
</cp:coreProperties>
</file>